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E7" w:rsidRDefault="00B232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B23E7" w:rsidRDefault="00B232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B23E7">
        <w:tc>
          <w:tcPr>
            <w:tcW w:w="3261" w:type="dxa"/>
            <w:shd w:val="clear" w:color="auto" w:fill="E7E6E6" w:themeFill="background2"/>
          </w:tcPr>
          <w:p w:rsidR="003B23E7" w:rsidRDefault="00B232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3E7" w:rsidRPr="00AC2EE9" w:rsidRDefault="00B23283">
            <w:r w:rsidRPr="00AC2EE9">
              <w:rPr>
                <w:b/>
                <w:sz w:val="22"/>
                <w:szCs w:val="22"/>
              </w:rPr>
              <w:t>Бизнес-моделирование</w:t>
            </w:r>
          </w:p>
        </w:tc>
      </w:tr>
      <w:tr w:rsidR="003B23E7">
        <w:tc>
          <w:tcPr>
            <w:tcW w:w="3261" w:type="dxa"/>
            <w:shd w:val="clear" w:color="auto" w:fill="E7E6E6" w:themeFill="background2"/>
          </w:tcPr>
          <w:p w:rsidR="003B23E7" w:rsidRDefault="00B232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B23E7" w:rsidRDefault="00B23283">
            <w:r>
              <w:rPr>
                <w:sz w:val="22"/>
                <w:szCs w:val="22"/>
              </w:rPr>
              <w:t>38.04.01</w:t>
            </w:r>
          </w:p>
        </w:tc>
        <w:tc>
          <w:tcPr>
            <w:tcW w:w="5811" w:type="dxa"/>
            <w:shd w:val="clear" w:color="auto" w:fill="auto"/>
          </w:tcPr>
          <w:p w:rsidR="003B23E7" w:rsidRDefault="00B23283">
            <w:r>
              <w:rPr>
                <w:sz w:val="22"/>
                <w:szCs w:val="22"/>
              </w:rPr>
              <w:t>Экономика</w:t>
            </w:r>
          </w:p>
        </w:tc>
      </w:tr>
      <w:tr w:rsidR="003B23E7">
        <w:trPr>
          <w:trHeight w:val="320"/>
        </w:trPr>
        <w:tc>
          <w:tcPr>
            <w:tcW w:w="3261" w:type="dxa"/>
            <w:shd w:val="clear" w:color="auto" w:fill="E7E6E6" w:themeFill="background2"/>
          </w:tcPr>
          <w:p w:rsidR="003B23E7" w:rsidRDefault="00B23283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3E7" w:rsidRDefault="00B23283">
            <w:r>
              <w:rPr>
                <w:sz w:val="22"/>
                <w:szCs w:val="22"/>
              </w:rPr>
              <w:t>Корпоративный бизнес</w:t>
            </w:r>
          </w:p>
        </w:tc>
      </w:tr>
      <w:tr w:rsidR="003B23E7">
        <w:tc>
          <w:tcPr>
            <w:tcW w:w="3261" w:type="dxa"/>
            <w:shd w:val="clear" w:color="auto" w:fill="E7E6E6" w:themeFill="background2"/>
          </w:tcPr>
          <w:p w:rsidR="003B23E7" w:rsidRDefault="00B232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3E7" w:rsidRDefault="00B23283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B23E7">
        <w:tc>
          <w:tcPr>
            <w:tcW w:w="3261" w:type="dxa"/>
            <w:shd w:val="clear" w:color="auto" w:fill="E7E6E6" w:themeFill="background2"/>
          </w:tcPr>
          <w:p w:rsidR="003B23E7" w:rsidRDefault="00B232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3E7" w:rsidRDefault="0025079C" w:rsidP="0025079C">
            <w:r>
              <w:rPr>
                <w:sz w:val="22"/>
                <w:szCs w:val="22"/>
              </w:rPr>
              <w:t>Экзамен</w:t>
            </w:r>
          </w:p>
        </w:tc>
      </w:tr>
      <w:tr w:rsidR="003B23E7">
        <w:tc>
          <w:tcPr>
            <w:tcW w:w="3261" w:type="dxa"/>
            <w:shd w:val="clear" w:color="auto" w:fill="E7E6E6" w:themeFill="background2"/>
          </w:tcPr>
          <w:p w:rsidR="003B23E7" w:rsidRDefault="00B232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3E7" w:rsidRDefault="00AC2EE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B23283">
              <w:rPr>
                <w:i/>
                <w:sz w:val="22"/>
                <w:szCs w:val="22"/>
              </w:rPr>
              <w:t>орпоративной экономики и управления бизнесом</w:t>
            </w:r>
          </w:p>
        </w:tc>
      </w:tr>
      <w:tr w:rsidR="003B23E7">
        <w:tc>
          <w:tcPr>
            <w:tcW w:w="10490" w:type="dxa"/>
            <w:gridSpan w:val="3"/>
            <w:shd w:val="clear" w:color="auto" w:fill="E7E6E6" w:themeFill="background2"/>
          </w:tcPr>
          <w:p w:rsidR="003B23E7" w:rsidRDefault="00B23283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B23283">
            <w:pPr>
              <w:tabs>
                <w:tab w:val="left" w:pos="2694"/>
              </w:tabs>
            </w:pPr>
            <w:r>
              <w:rPr>
                <w:rFonts w:eastAsia="Calibri"/>
                <w:sz w:val="22"/>
                <w:szCs w:val="22"/>
              </w:rPr>
              <w:t>Тема 1. Введение в бизнес-моделирование. Понятие «бизнес-модель». Эволюция бизнес-моделей. Типы.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B23283">
            <w:pPr>
              <w:tabs>
                <w:tab w:val="left" w:pos="2694"/>
              </w:tabs>
            </w:pPr>
            <w:r>
              <w:rPr>
                <w:rFonts w:eastAsia="Calibri"/>
                <w:sz w:val="22"/>
                <w:szCs w:val="22"/>
              </w:rPr>
              <w:t>Тема 2. Стратегия и бизнес-модель.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B23283">
            <w:pPr>
              <w:tabs>
                <w:tab w:val="left" w:pos="2694"/>
              </w:tabs>
            </w:pPr>
            <w:r>
              <w:rPr>
                <w:rFonts w:eastAsia="Calibri"/>
                <w:sz w:val="22"/>
                <w:szCs w:val="22"/>
              </w:rPr>
              <w:t>Тема 3. Построение бизнес-модели. Оценка эффективности бизнес-модели.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B23283">
            <w:pPr>
              <w:tabs>
                <w:tab w:val="left" w:pos="2694"/>
              </w:tabs>
            </w:pPr>
            <w:r>
              <w:rPr>
                <w:rFonts w:eastAsia="Calibri"/>
                <w:sz w:val="22"/>
                <w:szCs w:val="22"/>
              </w:rPr>
              <w:t>Тема 4. Ресурсная модель компании. Ключевая компетенция.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B23283">
            <w:pPr>
              <w:tabs>
                <w:tab w:val="left" w:pos="2694"/>
              </w:tabs>
            </w:pPr>
            <w:r>
              <w:rPr>
                <w:sz w:val="22"/>
                <w:szCs w:val="22"/>
              </w:rPr>
              <w:t xml:space="preserve">Тема 5. </w:t>
            </w:r>
            <w:r>
              <w:rPr>
                <w:rFonts w:eastAsia="Calibri"/>
                <w:sz w:val="22"/>
                <w:szCs w:val="22"/>
              </w:rPr>
              <w:t>Клиентская ценность как основа построения бизнес-модели.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B23283">
            <w:pPr>
              <w:tabs>
                <w:tab w:val="left" w:pos="2694"/>
              </w:tabs>
            </w:pPr>
            <w:r>
              <w:rPr>
                <w:sz w:val="22"/>
                <w:szCs w:val="22"/>
              </w:rPr>
              <w:t>Тема 6. Построение бизнес-модели на основе трансформации бизнес-процессов.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B23283">
            <w:pPr>
              <w:tabs>
                <w:tab w:val="left" w:pos="2694"/>
              </w:tabs>
            </w:pPr>
            <w:r>
              <w:rPr>
                <w:sz w:val="22"/>
                <w:szCs w:val="22"/>
              </w:rPr>
              <w:t>Тема 7. П</w:t>
            </w:r>
            <w:r>
              <w:rPr>
                <w:rFonts w:eastAsia="Calibri"/>
                <w:sz w:val="22"/>
                <w:szCs w:val="22"/>
              </w:rPr>
              <w:t>роектирование бизнес-процессов при изменении модели клиентской ценности.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B23283">
            <w:pPr>
              <w:tabs>
                <w:tab w:val="left" w:pos="2694"/>
              </w:tabs>
            </w:pPr>
            <w:r>
              <w:rPr>
                <w:rFonts w:eastAsia="Calibri"/>
                <w:sz w:val="22"/>
                <w:szCs w:val="22"/>
              </w:rPr>
              <w:t>Тема 8. Проектирование бизнес-процессов при изменении ресурсной модели компании.</w:t>
            </w:r>
          </w:p>
        </w:tc>
      </w:tr>
      <w:tr w:rsidR="003B23E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B23E7" w:rsidRDefault="00B23283">
            <w:pPr>
              <w:tabs>
                <w:tab w:val="left" w:pos="2694"/>
              </w:tabs>
            </w:pPr>
            <w:r>
              <w:rPr>
                <w:sz w:val="22"/>
                <w:szCs w:val="22"/>
              </w:rPr>
              <w:t xml:space="preserve">Тема 9. </w:t>
            </w:r>
            <w:r>
              <w:rPr>
                <w:rFonts w:eastAsia="Calibri"/>
                <w:sz w:val="22"/>
                <w:szCs w:val="22"/>
              </w:rPr>
              <w:t>Интеграционные образования при формировании бизнес-модели.</w:t>
            </w:r>
          </w:p>
        </w:tc>
      </w:tr>
      <w:tr w:rsidR="003B23E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B23E7" w:rsidRDefault="00B23283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>
              <w:rPr>
                <w:rFonts w:eastAsia="Calibri"/>
                <w:sz w:val="22"/>
                <w:szCs w:val="22"/>
              </w:rPr>
              <w:t xml:space="preserve">Моделирование стоимости бизнеса: факторы создания и разрушения стоимости. </w:t>
            </w:r>
          </w:p>
        </w:tc>
      </w:tr>
      <w:tr w:rsidR="003B23E7">
        <w:tc>
          <w:tcPr>
            <w:tcW w:w="10490" w:type="dxa"/>
            <w:gridSpan w:val="3"/>
            <w:shd w:val="clear" w:color="auto" w:fill="E7E6E6" w:themeFill="background2"/>
          </w:tcPr>
          <w:p w:rsidR="003B23E7" w:rsidRDefault="00B2328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B2328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3B23E7" w:rsidRDefault="00B23283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Бобрышев</w:t>
            </w:r>
            <w:proofErr w:type="spellEnd"/>
            <w:r>
              <w:rPr>
                <w:sz w:val="22"/>
                <w:szCs w:val="22"/>
              </w:rPr>
              <w:t>, А. Д. Бизнес-модели в управлении устойчивым развитием предприятий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укрупненным группам специальностей 27.00.00 «Управление в технических системах», 38.00.00 «Экономика и управление» / А. Д. </w:t>
            </w:r>
            <w:proofErr w:type="spellStart"/>
            <w:r>
              <w:rPr>
                <w:sz w:val="22"/>
                <w:szCs w:val="22"/>
              </w:rPr>
              <w:t>Бобрышев</w:t>
            </w:r>
            <w:proofErr w:type="spellEnd"/>
            <w:r>
              <w:rPr>
                <w:sz w:val="22"/>
                <w:szCs w:val="22"/>
              </w:rPr>
              <w:t xml:space="preserve">, В. М. </w:t>
            </w:r>
            <w:proofErr w:type="spellStart"/>
            <w:r>
              <w:rPr>
                <w:sz w:val="22"/>
                <w:szCs w:val="22"/>
              </w:rPr>
              <w:t>Тумин</w:t>
            </w:r>
            <w:proofErr w:type="spellEnd"/>
            <w:r>
              <w:rPr>
                <w:sz w:val="22"/>
                <w:szCs w:val="22"/>
              </w:rPr>
              <w:t xml:space="preserve">, К. М. </w:t>
            </w:r>
            <w:proofErr w:type="spellStart"/>
            <w:r>
              <w:rPr>
                <w:sz w:val="22"/>
                <w:szCs w:val="22"/>
              </w:rPr>
              <w:t>Тарабрин</w:t>
            </w:r>
            <w:proofErr w:type="spellEnd"/>
            <w:r>
              <w:rPr>
                <w:sz w:val="22"/>
                <w:szCs w:val="22"/>
              </w:rPr>
              <w:t xml:space="preserve"> ; под общ. ред.: А. Д. </w:t>
            </w:r>
            <w:proofErr w:type="spellStart"/>
            <w:r>
              <w:rPr>
                <w:sz w:val="22"/>
                <w:szCs w:val="22"/>
              </w:rPr>
              <w:t>Бобрышева</w:t>
            </w:r>
            <w:proofErr w:type="spellEnd"/>
            <w:r>
              <w:rPr>
                <w:sz w:val="22"/>
                <w:szCs w:val="22"/>
              </w:rPr>
              <w:t xml:space="preserve">, В. М. </w:t>
            </w:r>
            <w:proofErr w:type="spellStart"/>
            <w:r>
              <w:rPr>
                <w:sz w:val="22"/>
                <w:szCs w:val="22"/>
              </w:rPr>
              <w:t>Тумина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- 289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http://znanium.com/go.php?id=991927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B23E7" w:rsidRDefault="00B23283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Гассман</w:t>
            </w:r>
            <w:proofErr w:type="spellEnd"/>
            <w:r>
              <w:rPr>
                <w:sz w:val="22"/>
                <w:szCs w:val="22"/>
              </w:rPr>
              <w:t>, О. Бизнес-модели: 55 лучших шаблонов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производственно-практическое издание / О. </w:t>
            </w:r>
            <w:proofErr w:type="spellStart"/>
            <w:r>
              <w:rPr>
                <w:sz w:val="22"/>
                <w:szCs w:val="22"/>
              </w:rPr>
              <w:t>Гассман</w:t>
            </w:r>
            <w:proofErr w:type="spellEnd"/>
            <w:r>
              <w:rPr>
                <w:sz w:val="22"/>
                <w:szCs w:val="22"/>
              </w:rPr>
              <w:t xml:space="preserve">, К. </w:t>
            </w:r>
            <w:proofErr w:type="spellStart"/>
            <w:r>
              <w:rPr>
                <w:sz w:val="22"/>
                <w:szCs w:val="22"/>
              </w:rPr>
              <w:t>Франкенбергер</w:t>
            </w:r>
            <w:proofErr w:type="spellEnd"/>
            <w:r>
              <w:rPr>
                <w:sz w:val="22"/>
                <w:szCs w:val="22"/>
              </w:rPr>
              <w:t xml:space="preserve">, М. Шик ; пер. Е. </w:t>
            </w:r>
            <w:proofErr w:type="spellStart"/>
            <w:r>
              <w:rPr>
                <w:sz w:val="22"/>
                <w:szCs w:val="22"/>
              </w:rPr>
              <w:t>Бакушева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Альпина </w:t>
            </w:r>
            <w:proofErr w:type="spellStart"/>
            <w:r>
              <w:rPr>
                <w:sz w:val="22"/>
                <w:szCs w:val="22"/>
              </w:rPr>
              <w:t>Паблишер</w:t>
            </w:r>
            <w:proofErr w:type="spellEnd"/>
            <w:r>
              <w:rPr>
                <w:sz w:val="22"/>
                <w:szCs w:val="22"/>
              </w:rPr>
              <w:t xml:space="preserve">, 2016. - 432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http://znanium.com/go.php?id=912217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B23E7" w:rsidRDefault="00B23283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 Хаммер, М. Быстрее, лучше, дешевле. Девять методов реинжиниринга бизнес-процессов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пер. с англ. / М. Хаммер, Л. </w:t>
            </w:r>
            <w:proofErr w:type="spellStart"/>
            <w:r>
              <w:rPr>
                <w:sz w:val="22"/>
                <w:szCs w:val="22"/>
              </w:rPr>
              <w:t>Хершман</w:t>
            </w:r>
            <w:proofErr w:type="spellEnd"/>
            <w:r>
              <w:rPr>
                <w:sz w:val="22"/>
                <w:szCs w:val="22"/>
              </w:rPr>
              <w:t xml:space="preserve"> ; [пер. М. </w:t>
            </w:r>
            <w:proofErr w:type="spellStart"/>
            <w:r>
              <w:rPr>
                <w:sz w:val="22"/>
                <w:szCs w:val="22"/>
              </w:rPr>
              <w:t>Иутина</w:t>
            </w:r>
            <w:proofErr w:type="spellEnd"/>
            <w:r>
              <w:rPr>
                <w:sz w:val="22"/>
                <w:szCs w:val="22"/>
              </w:rPr>
              <w:t xml:space="preserve">]. - 2-е изд. - Москва : Альпина </w:t>
            </w:r>
            <w:proofErr w:type="spellStart"/>
            <w:r>
              <w:rPr>
                <w:sz w:val="22"/>
                <w:szCs w:val="22"/>
              </w:rPr>
              <w:t>Паблишер</w:t>
            </w:r>
            <w:proofErr w:type="spellEnd"/>
            <w:r>
              <w:rPr>
                <w:sz w:val="22"/>
                <w:szCs w:val="22"/>
              </w:rPr>
              <w:t xml:space="preserve">, 2016. - 356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http://znanium.com/go.php?id=912332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B23E7" w:rsidRDefault="00B23283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Арустамов</w:t>
            </w:r>
            <w:proofErr w:type="spellEnd"/>
            <w:r>
              <w:rPr>
                <w:sz w:val="22"/>
                <w:szCs w:val="22"/>
              </w:rPr>
              <w:t>, Э. А. Основы бизнеса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экономических вузов / Э. А. </w:t>
            </w:r>
            <w:proofErr w:type="spellStart"/>
            <w:r>
              <w:rPr>
                <w:sz w:val="22"/>
                <w:szCs w:val="22"/>
              </w:rPr>
              <w:t>Арустамов</w:t>
            </w:r>
            <w:proofErr w:type="spellEnd"/>
            <w:r>
              <w:rPr>
                <w:sz w:val="22"/>
                <w:szCs w:val="22"/>
              </w:rPr>
              <w:t xml:space="preserve">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Дашков и К°, 2017. - 232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http://znanium.com/go.php?id=512616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B23E7" w:rsidRDefault="00B2328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3B23E7" w:rsidRDefault="00B23283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Елиферов</w:t>
            </w:r>
            <w:proofErr w:type="spellEnd"/>
            <w:r>
              <w:rPr>
                <w:sz w:val="22"/>
                <w:szCs w:val="22"/>
              </w:rPr>
              <w:t>, В. Г. Бизнес-процессы. Регламентация и управление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слушателей образовательных учреждений, обучающихся по программе МВА и другим программам подготовки управленческих кадров / В. Г. </w:t>
            </w:r>
            <w:proofErr w:type="spellStart"/>
            <w:r>
              <w:rPr>
                <w:sz w:val="22"/>
                <w:szCs w:val="22"/>
              </w:rPr>
              <w:t>Елиферов</w:t>
            </w:r>
            <w:proofErr w:type="spellEnd"/>
            <w:r>
              <w:rPr>
                <w:sz w:val="22"/>
                <w:szCs w:val="22"/>
              </w:rPr>
              <w:t xml:space="preserve">, В. В. Репин ; Ин-т экономики и финансов "Синергия".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2018. - 319 с.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http://znanium.com/go.php?id=942762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B23E7" w:rsidRDefault="00B23283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 Рис, Э. Бизнес с нуля: Метод </w:t>
            </w:r>
            <w:proofErr w:type="spellStart"/>
            <w:r>
              <w:rPr>
                <w:sz w:val="22"/>
                <w:szCs w:val="22"/>
              </w:rPr>
              <w:t>Lean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Startup</w:t>
            </w:r>
            <w:proofErr w:type="spellEnd"/>
            <w:r>
              <w:rPr>
                <w:sz w:val="22"/>
                <w:szCs w:val="22"/>
              </w:rPr>
              <w:t xml:space="preserve"> для быстрого тестирования идей и выбора бизнес-модели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производственно-практическое издание / Э. Рис ; пер. А. </w:t>
            </w:r>
            <w:proofErr w:type="spellStart"/>
            <w:r>
              <w:rPr>
                <w:sz w:val="22"/>
                <w:szCs w:val="22"/>
              </w:rPr>
              <w:t>Стативка</w:t>
            </w:r>
            <w:proofErr w:type="spellEnd"/>
            <w:r>
              <w:rPr>
                <w:sz w:val="22"/>
                <w:szCs w:val="22"/>
              </w:rPr>
              <w:t xml:space="preserve">. - 5-е изд. - Москва : Альпина </w:t>
            </w:r>
            <w:proofErr w:type="spellStart"/>
            <w:r>
              <w:rPr>
                <w:sz w:val="22"/>
                <w:szCs w:val="22"/>
              </w:rPr>
              <w:t>Паблишер</w:t>
            </w:r>
            <w:proofErr w:type="spellEnd"/>
            <w:r>
              <w:rPr>
                <w:sz w:val="22"/>
                <w:szCs w:val="22"/>
              </w:rPr>
              <w:t xml:space="preserve">, 2016. - 253 с. </w:t>
            </w:r>
            <w:hyperlink r:id="rId11">
              <w:r>
                <w:rPr>
                  <w:rStyle w:val="-"/>
                  <w:sz w:val="22"/>
                  <w:szCs w:val="22"/>
                </w:rPr>
                <w:t>http://znanium.com/go.php?id=768886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B23E7" w:rsidRDefault="00B23283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Кристенсен</w:t>
            </w:r>
            <w:proofErr w:type="spellEnd"/>
            <w:r>
              <w:rPr>
                <w:sz w:val="22"/>
                <w:szCs w:val="22"/>
              </w:rPr>
              <w:t>, К.М. Решение проблемы инноваций в бизнесе. Как создать растущий бизнес и успешно поддерживать его рост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производственно-практическое издание / К. М. </w:t>
            </w:r>
            <w:proofErr w:type="spellStart"/>
            <w:r>
              <w:rPr>
                <w:sz w:val="22"/>
                <w:szCs w:val="22"/>
              </w:rPr>
              <w:t>Кристенсен</w:t>
            </w:r>
            <w:proofErr w:type="spellEnd"/>
            <w:r>
              <w:rPr>
                <w:sz w:val="22"/>
                <w:szCs w:val="22"/>
              </w:rPr>
              <w:t xml:space="preserve">, М. Е. </w:t>
            </w:r>
            <w:proofErr w:type="spellStart"/>
            <w:r>
              <w:rPr>
                <w:sz w:val="22"/>
                <w:szCs w:val="22"/>
              </w:rPr>
              <w:t>Рейнор</w:t>
            </w:r>
            <w:proofErr w:type="spellEnd"/>
            <w:r>
              <w:rPr>
                <w:sz w:val="22"/>
                <w:szCs w:val="22"/>
              </w:rPr>
              <w:t xml:space="preserve"> ; пер. с англ. Е. Ю. </w:t>
            </w:r>
            <w:proofErr w:type="spellStart"/>
            <w:r>
              <w:rPr>
                <w:sz w:val="22"/>
                <w:szCs w:val="22"/>
              </w:rPr>
              <w:t>Калининой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Альпина </w:t>
            </w:r>
            <w:proofErr w:type="spellStart"/>
            <w:r>
              <w:rPr>
                <w:sz w:val="22"/>
                <w:szCs w:val="22"/>
              </w:rPr>
              <w:t>Паблишер</w:t>
            </w:r>
            <w:proofErr w:type="spellEnd"/>
            <w:r>
              <w:rPr>
                <w:sz w:val="22"/>
                <w:szCs w:val="22"/>
              </w:rPr>
              <w:t xml:space="preserve">, 2016. - 290 с. </w:t>
            </w:r>
            <w:hyperlink r:id="rId12">
              <w:r>
                <w:rPr>
                  <w:rStyle w:val="-"/>
                  <w:sz w:val="22"/>
                  <w:szCs w:val="22"/>
                </w:rPr>
                <w:t>http://znanium.com/go.php?id=923628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B23E7" w:rsidRDefault="00B23283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Ивашковская</w:t>
            </w:r>
            <w:proofErr w:type="spellEnd"/>
            <w:r>
              <w:rPr>
                <w:sz w:val="22"/>
                <w:szCs w:val="22"/>
              </w:rPr>
              <w:t>, И. В. Моделирование стоимости компании. Стратегическая ответственность совета директоров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И. В. </w:t>
            </w:r>
            <w:proofErr w:type="spellStart"/>
            <w:r>
              <w:rPr>
                <w:sz w:val="22"/>
                <w:szCs w:val="22"/>
              </w:rPr>
              <w:t>Ивашковская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2018. - 430 с. </w:t>
            </w:r>
            <w:hyperlink r:id="rId13">
              <w:r>
                <w:rPr>
                  <w:rStyle w:val="-"/>
                  <w:sz w:val="22"/>
                  <w:szCs w:val="22"/>
                </w:rPr>
                <w:t>http://znanium.com/go.php?id=929697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B23E7">
        <w:tc>
          <w:tcPr>
            <w:tcW w:w="10490" w:type="dxa"/>
            <w:gridSpan w:val="3"/>
            <w:shd w:val="clear" w:color="auto" w:fill="E7E6E6" w:themeFill="background2"/>
          </w:tcPr>
          <w:p w:rsidR="003B23E7" w:rsidRDefault="00B23283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B232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B23E7" w:rsidRDefault="00B2328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B23E7" w:rsidRDefault="00B2328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B23E7" w:rsidRDefault="00B232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B23E7" w:rsidRDefault="00B23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B23E7" w:rsidRDefault="00B23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B23E7" w:rsidRDefault="00B23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B23E7">
        <w:tc>
          <w:tcPr>
            <w:tcW w:w="10490" w:type="dxa"/>
            <w:gridSpan w:val="3"/>
            <w:shd w:val="clear" w:color="auto" w:fill="E7E6E6" w:themeFill="background2"/>
          </w:tcPr>
          <w:p w:rsidR="003B23E7" w:rsidRDefault="00B232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B23283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3B23E7">
        <w:tc>
          <w:tcPr>
            <w:tcW w:w="10490" w:type="dxa"/>
            <w:gridSpan w:val="3"/>
            <w:shd w:val="clear" w:color="auto" w:fill="E7E6E6" w:themeFill="background2"/>
          </w:tcPr>
          <w:p w:rsidR="003B23E7" w:rsidRDefault="00B2328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B23E7">
        <w:tc>
          <w:tcPr>
            <w:tcW w:w="10490" w:type="dxa"/>
            <w:gridSpan w:val="3"/>
            <w:shd w:val="clear" w:color="auto" w:fill="auto"/>
          </w:tcPr>
          <w:p w:rsidR="003B23E7" w:rsidRDefault="00AC2EE9" w:rsidP="00AC2EE9">
            <w:pPr>
              <w:tabs>
                <w:tab w:val="left" w:pos="195"/>
              </w:tabs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3B23E7" w:rsidRDefault="003B23E7">
      <w:pPr>
        <w:ind w:left="-284"/>
        <w:rPr>
          <w:sz w:val="24"/>
          <w:szCs w:val="24"/>
        </w:rPr>
      </w:pPr>
    </w:p>
    <w:p w:rsidR="003B23E7" w:rsidRDefault="003B23E7">
      <w:pPr>
        <w:ind w:left="-284"/>
        <w:rPr>
          <w:sz w:val="24"/>
          <w:szCs w:val="24"/>
        </w:rPr>
      </w:pPr>
    </w:p>
    <w:p w:rsidR="003B23E7" w:rsidRDefault="00B23283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Евсеева М.В.</w:t>
      </w:r>
    </w:p>
    <w:p w:rsidR="003B23E7" w:rsidRDefault="00B23283">
      <w:pPr>
        <w:ind w:left="-284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3B23E7" w:rsidRDefault="00B2328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3B23E7" w:rsidRDefault="00B23283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Ткаченко И.Н.</w:t>
      </w:r>
      <w:r>
        <w:rPr>
          <w:sz w:val="24"/>
          <w:szCs w:val="24"/>
          <w:u w:val="single"/>
        </w:rPr>
        <w:t xml:space="preserve"> </w:t>
      </w:r>
    </w:p>
    <w:sectPr w:rsidR="003B23E7" w:rsidSect="003B23E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A6A66"/>
    <w:multiLevelType w:val="multilevel"/>
    <w:tmpl w:val="BA8E86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D845CD"/>
    <w:multiLevelType w:val="multilevel"/>
    <w:tmpl w:val="0EBCB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0D618F"/>
    <w:multiLevelType w:val="multilevel"/>
    <w:tmpl w:val="F48416E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3E7"/>
    <w:rsid w:val="0025079C"/>
    <w:rsid w:val="003B23E7"/>
    <w:rsid w:val="004C6323"/>
    <w:rsid w:val="00AC2EE9"/>
    <w:rsid w:val="00B2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7BA7A-34D5-46AE-A49C-C1CA90A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B23E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B23E7"/>
    <w:rPr>
      <w:rFonts w:cs="Courier New"/>
    </w:rPr>
  </w:style>
  <w:style w:type="character" w:customStyle="1" w:styleId="ListLabel2">
    <w:name w:val="ListLabel 2"/>
    <w:qFormat/>
    <w:rsid w:val="003B23E7"/>
    <w:rPr>
      <w:rFonts w:cs="Courier New"/>
    </w:rPr>
  </w:style>
  <w:style w:type="character" w:customStyle="1" w:styleId="ListLabel3">
    <w:name w:val="ListLabel 3"/>
    <w:qFormat/>
    <w:rsid w:val="003B23E7"/>
    <w:rPr>
      <w:rFonts w:cs="Courier New"/>
    </w:rPr>
  </w:style>
  <w:style w:type="character" w:customStyle="1" w:styleId="ListLabel4">
    <w:name w:val="ListLabel 4"/>
    <w:qFormat/>
    <w:rsid w:val="003B23E7"/>
    <w:rPr>
      <w:rFonts w:cs="Courier New"/>
    </w:rPr>
  </w:style>
  <w:style w:type="character" w:customStyle="1" w:styleId="ListLabel5">
    <w:name w:val="ListLabel 5"/>
    <w:qFormat/>
    <w:rsid w:val="003B23E7"/>
    <w:rPr>
      <w:rFonts w:cs="Courier New"/>
    </w:rPr>
  </w:style>
  <w:style w:type="character" w:customStyle="1" w:styleId="ListLabel6">
    <w:name w:val="ListLabel 6"/>
    <w:qFormat/>
    <w:rsid w:val="003B23E7"/>
    <w:rPr>
      <w:rFonts w:cs="Courier New"/>
    </w:rPr>
  </w:style>
  <w:style w:type="character" w:customStyle="1" w:styleId="ListLabel7">
    <w:name w:val="ListLabel 7"/>
    <w:qFormat/>
    <w:rsid w:val="003B23E7"/>
    <w:rPr>
      <w:rFonts w:cs="Courier New"/>
    </w:rPr>
  </w:style>
  <w:style w:type="character" w:customStyle="1" w:styleId="ListLabel8">
    <w:name w:val="ListLabel 8"/>
    <w:qFormat/>
    <w:rsid w:val="003B23E7"/>
    <w:rPr>
      <w:rFonts w:cs="Courier New"/>
    </w:rPr>
  </w:style>
  <w:style w:type="character" w:customStyle="1" w:styleId="ListLabel9">
    <w:name w:val="ListLabel 9"/>
    <w:qFormat/>
    <w:rsid w:val="003B23E7"/>
    <w:rPr>
      <w:rFonts w:cs="Courier New"/>
    </w:rPr>
  </w:style>
  <w:style w:type="character" w:customStyle="1" w:styleId="ListLabel10">
    <w:name w:val="ListLabel 10"/>
    <w:qFormat/>
    <w:rsid w:val="003B23E7"/>
    <w:rPr>
      <w:rFonts w:cs="Courier New"/>
    </w:rPr>
  </w:style>
  <w:style w:type="character" w:customStyle="1" w:styleId="ListLabel11">
    <w:name w:val="ListLabel 11"/>
    <w:qFormat/>
    <w:rsid w:val="003B23E7"/>
    <w:rPr>
      <w:rFonts w:cs="Courier New"/>
    </w:rPr>
  </w:style>
  <w:style w:type="character" w:customStyle="1" w:styleId="ListLabel12">
    <w:name w:val="ListLabel 12"/>
    <w:qFormat/>
    <w:rsid w:val="003B23E7"/>
    <w:rPr>
      <w:b/>
      <w:i w:val="0"/>
    </w:rPr>
  </w:style>
  <w:style w:type="character" w:customStyle="1" w:styleId="ListLabel13">
    <w:name w:val="ListLabel 13"/>
    <w:qFormat/>
    <w:rsid w:val="003B23E7"/>
    <w:rPr>
      <w:color w:val="000000"/>
    </w:rPr>
  </w:style>
  <w:style w:type="character" w:customStyle="1" w:styleId="ListLabel14">
    <w:name w:val="ListLabel 14"/>
    <w:qFormat/>
    <w:rsid w:val="003B23E7"/>
    <w:rPr>
      <w:rFonts w:cs="Courier New"/>
    </w:rPr>
  </w:style>
  <w:style w:type="character" w:customStyle="1" w:styleId="ListLabel15">
    <w:name w:val="ListLabel 15"/>
    <w:qFormat/>
    <w:rsid w:val="003B23E7"/>
    <w:rPr>
      <w:rFonts w:cs="Courier New"/>
    </w:rPr>
  </w:style>
  <w:style w:type="character" w:customStyle="1" w:styleId="ListLabel16">
    <w:name w:val="ListLabel 16"/>
    <w:qFormat/>
    <w:rsid w:val="003B23E7"/>
    <w:rPr>
      <w:rFonts w:cs="Courier New"/>
    </w:rPr>
  </w:style>
  <w:style w:type="character" w:customStyle="1" w:styleId="ListLabel17">
    <w:name w:val="ListLabel 17"/>
    <w:qFormat/>
    <w:rsid w:val="003B23E7"/>
    <w:rPr>
      <w:spacing w:val="-1"/>
      <w:sz w:val="20"/>
      <w:szCs w:val="20"/>
    </w:rPr>
  </w:style>
  <w:style w:type="character" w:customStyle="1" w:styleId="ListLabel18">
    <w:name w:val="ListLabel 18"/>
    <w:qFormat/>
    <w:rsid w:val="003B23E7"/>
    <w:rPr>
      <w:spacing w:val="-1"/>
      <w:sz w:val="20"/>
      <w:szCs w:val="20"/>
    </w:rPr>
  </w:style>
  <w:style w:type="character" w:customStyle="1" w:styleId="ListLabel19">
    <w:name w:val="ListLabel 19"/>
    <w:qFormat/>
    <w:rsid w:val="003B23E7"/>
    <w:rPr>
      <w:sz w:val="22"/>
    </w:rPr>
  </w:style>
  <w:style w:type="character" w:customStyle="1" w:styleId="ListLabel20">
    <w:name w:val="ListLabel 20"/>
    <w:qFormat/>
    <w:rsid w:val="003B23E7"/>
    <w:rPr>
      <w:b w:val="0"/>
      <w:i w:val="0"/>
      <w:sz w:val="20"/>
    </w:rPr>
  </w:style>
  <w:style w:type="character" w:customStyle="1" w:styleId="ListLabel21">
    <w:name w:val="ListLabel 21"/>
    <w:qFormat/>
    <w:rsid w:val="003B23E7"/>
    <w:rPr>
      <w:spacing w:val="-1"/>
      <w:sz w:val="22"/>
    </w:rPr>
  </w:style>
  <w:style w:type="character" w:customStyle="1" w:styleId="ListLabel22">
    <w:name w:val="ListLabel 22"/>
    <w:qFormat/>
    <w:rsid w:val="003B23E7"/>
    <w:rPr>
      <w:b w:val="0"/>
      <w:i w:val="0"/>
      <w:sz w:val="20"/>
    </w:rPr>
  </w:style>
  <w:style w:type="character" w:customStyle="1" w:styleId="ListLabel23">
    <w:name w:val="ListLabel 23"/>
    <w:qFormat/>
    <w:rsid w:val="003B23E7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3B23E7"/>
    <w:rPr>
      <w:b w:val="0"/>
      <w:i w:val="0"/>
      <w:sz w:val="22"/>
    </w:rPr>
  </w:style>
  <w:style w:type="character" w:customStyle="1" w:styleId="ListLabel25">
    <w:name w:val="ListLabel 25"/>
    <w:qFormat/>
    <w:rsid w:val="003B23E7"/>
    <w:rPr>
      <w:spacing w:val="-1"/>
      <w:sz w:val="22"/>
      <w:szCs w:val="22"/>
    </w:rPr>
  </w:style>
  <w:style w:type="character" w:customStyle="1" w:styleId="ListLabel26">
    <w:name w:val="ListLabel 26"/>
    <w:qFormat/>
    <w:rsid w:val="003B23E7"/>
    <w:rPr>
      <w:sz w:val="22"/>
    </w:rPr>
  </w:style>
  <w:style w:type="character" w:customStyle="1" w:styleId="ListLabel27">
    <w:name w:val="ListLabel 27"/>
    <w:qFormat/>
    <w:rsid w:val="003B23E7"/>
    <w:rPr>
      <w:sz w:val="20"/>
    </w:rPr>
  </w:style>
  <w:style w:type="character" w:customStyle="1" w:styleId="ListLabel28">
    <w:name w:val="ListLabel 28"/>
    <w:qFormat/>
    <w:rsid w:val="003B23E7"/>
    <w:rPr>
      <w:b w:val="0"/>
      <w:i w:val="0"/>
      <w:sz w:val="22"/>
    </w:rPr>
  </w:style>
  <w:style w:type="character" w:customStyle="1" w:styleId="ListLabel29">
    <w:name w:val="ListLabel 29"/>
    <w:qFormat/>
    <w:rsid w:val="003B23E7"/>
    <w:rPr>
      <w:spacing w:val="-1"/>
      <w:sz w:val="22"/>
      <w:szCs w:val="22"/>
    </w:rPr>
  </w:style>
  <w:style w:type="character" w:customStyle="1" w:styleId="ListLabel30">
    <w:name w:val="ListLabel 30"/>
    <w:qFormat/>
    <w:rsid w:val="003B23E7"/>
    <w:rPr>
      <w:b w:val="0"/>
      <w:i w:val="0"/>
      <w:sz w:val="22"/>
    </w:rPr>
  </w:style>
  <w:style w:type="character" w:customStyle="1" w:styleId="ListLabel31">
    <w:name w:val="ListLabel 31"/>
    <w:qFormat/>
    <w:rsid w:val="003B23E7"/>
    <w:rPr>
      <w:sz w:val="22"/>
    </w:rPr>
  </w:style>
  <w:style w:type="character" w:customStyle="1" w:styleId="ListLabel32">
    <w:name w:val="ListLabel 32"/>
    <w:qFormat/>
    <w:rsid w:val="003B23E7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3B23E7"/>
    <w:rPr>
      <w:sz w:val="22"/>
    </w:rPr>
  </w:style>
  <w:style w:type="character" w:customStyle="1" w:styleId="ListLabel34">
    <w:name w:val="ListLabel 34"/>
    <w:qFormat/>
    <w:rsid w:val="003B23E7"/>
    <w:rPr>
      <w:b/>
      <w:sz w:val="22"/>
      <w:szCs w:val="22"/>
    </w:rPr>
  </w:style>
  <w:style w:type="character" w:customStyle="1" w:styleId="ListLabel35">
    <w:name w:val="ListLabel 35"/>
    <w:qFormat/>
    <w:rsid w:val="003B23E7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3B23E7"/>
    <w:rPr>
      <w:rFonts w:cs="Times New Roman"/>
      <w:sz w:val="22"/>
    </w:rPr>
  </w:style>
  <w:style w:type="character" w:customStyle="1" w:styleId="ListLabel37">
    <w:name w:val="ListLabel 37"/>
    <w:qFormat/>
    <w:rsid w:val="003B23E7"/>
    <w:rPr>
      <w:rFonts w:cs="Times New Roman"/>
    </w:rPr>
  </w:style>
  <w:style w:type="character" w:customStyle="1" w:styleId="ListLabel38">
    <w:name w:val="ListLabel 38"/>
    <w:qFormat/>
    <w:rsid w:val="003B23E7"/>
    <w:rPr>
      <w:rFonts w:cs="Times New Roman"/>
    </w:rPr>
  </w:style>
  <w:style w:type="character" w:customStyle="1" w:styleId="ListLabel39">
    <w:name w:val="ListLabel 39"/>
    <w:qFormat/>
    <w:rsid w:val="003B23E7"/>
    <w:rPr>
      <w:rFonts w:cs="Times New Roman"/>
    </w:rPr>
  </w:style>
  <w:style w:type="character" w:customStyle="1" w:styleId="ListLabel40">
    <w:name w:val="ListLabel 40"/>
    <w:qFormat/>
    <w:rsid w:val="003B23E7"/>
    <w:rPr>
      <w:rFonts w:cs="Times New Roman"/>
    </w:rPr>
  </w:style>
  <w:style w:type="character" w:customStyle="1" w:styleId="ListLabel41">
    <w:name w:val="ListLabel 41"/>
    <w:qFormat/>
    <w:rsid w:val="003B23E7"/>
    <w:rPr>
      <w:rFonts w:cs="Times New Roman"/>
    </w:rPr>
  </w:style>
  <w:style w:type="character" w:customStyle="1" w:styleId="ListLabel42">
    <w:name w:val="ListLabel 42"/>
    <w:qFormat/>
    <w:rsid w:val="003B23E7"/>
    <w:rPr>
      <w:rFonts w:cs="Times New Roman"/>
    </w:rPr>
  </w:style>
  <w:style w:type="character" w:customStyle="1" w:styleId="ListLabel43">
    <w:name w:val="ListLabel 43"/>
    <w:qFormat/>
    <w:rsid w:val="003B23E7"/>
    <w:rPr>
      <w:rFonts w:cs="Times New Roman"/>
    </w:rPr>
  </w:style>
  <w:style w:type="character" w:customStyle="1" w:styleId="ListLabel44">
    <w:name w:val="ListLabel 44"/>
    <w:qFormat/>
    <w:rsid w:val="003B23E7"/>
    <w:rPr>
      <w:spacing w:val="-1"/>
      <w:sz w:val="22"/>
    </w:rPr>
  </w:style>
  <w:style w:type="character" w:customStyle="1" w:styleId="ListLabel45">
    <w:name w:val="ListLabel 45"/>
    <w:qFormat/>
    <w:rsid w:val="003B23E7"/>
    <w:rPr>
      <w:sz w:val="22"/>
    </w:rPr>
  </w:style>
  <w:style w:type="character" w:customStyle="1" w:styleId="ListLabel46">
    <w:name w:val="ListLabel 46"/>
    <w:qFormat/>
    <w:rsid w:val="003B23E7"/>
    <w:rPr>
      <w:b w:val="0"/>
      <w:color w:val="auto"/>
      <w:sz w:val="22"/>
    </w:rPr>
  </w:style>
  <w:style w:type="character" w:customStyle="1" w:styleId="ListLabel47">
    <w:name w:val="ListLabel 47"/>
    <w:qFormat/>
    <w:rsid w:val="003B23E7"/>
    <w:rPr>
      <w:b w:val="0"/>
      <w:color w:val="auto"/>
      <w:sz w:val="22"/>
    </w:rPr>
  </w:style>
  <w:style w:type="character" w:customStyle="1" w:styleId="ListLabel48">
    <w:name w:val="ListLabel 48"/>
    <w:qFormat/>
    <w:rsid w:val="003B23E7"/>
    <w:rPr>
      <w:kern w:val="2"/>
    </w:rPr>
  </w:style>
  <w:style w:type="character" w:customStyle="1" w:styleId="ListLabel49">
    <w:name w:val="ListLabel 49"/>
    <w:qFormat/>
    <w:rsid w:val="003B23E7"/>
    <w:rPr>
      <w:iCs/>
      <w:color w:val="0000FF"/>
      <w:u w:val="single"/>
    </w:rPr>
  </w:style>
  <w:style w:type="character" w:customStyle="1" w:styleId="ListLabel50">
    <w:name w:val="ListLabel 50"/>
    <w:qFormat/>
    <w:rsid w:val="003B23E7"/>
    <w:rPr>
      <w:sz w:val="22"/>
      <w:szCs w:val="22"/>
    </w:rPr>
  </w:style>
  <w:style w:type="character" w:customStyle="1" w:styleId="ListLabel51">
    <w:name w:val="ListLabel 51"/>
    <w:qFormat/>
    <w:rsid w:val="003B23E7"/>
    <w:rPr>
      <w:iCs/>
    </w:rPr>
  </w:style>
  <w:style w:type="character" w:customStyle="1" w:styleId="ListLabel52">
    <w:name w:val="ListLabel 52"/>
    <w:qFormat/>
    <w:rsid w:val="003B23E7"/>
    <w:rPr>
      <w:b w:val="0"/>
      <w:color w:val="auto"/>
      <w:sz w:val="22"/>
    </w:rPr>
  </w:style>
  <w:style w:type="character" w:customStyle="1" w:styleId="ListLabel53">
    <w:name w:val="ListLabel 53"/>
    <w:qFormat/>
    <w:rsid w:val="003B23E7"/>
    <w:rPr>
      <w:b w:val="0"/>
      <w:color w:val="auto"/>
      <w:sz w:val="22"/>
    </w:rPr>
  </w:style>
  <w:style w:type="character" w:customStyle="1" w:styleId="ListLabel54">
    <w:name w:val="ListLabel 54"/>
    <w:qFormat/>
    <w:rsid w:val="003B23E7"/>
    <w:rPr>
      <w:sz w:val="22"/>
      <w:szCs w:val="22"/>
    </w:rPr>
  </w:style>
  <w:style w:type="character" w:customStyle="1" w:styleId="ListLabel55">
    <w:name w:val="ListLabel 55"/>
    <w:qFormat/>
    <w:rsid w:val="003B23E7"/>
    <w:rPr>
      <w:sz w:val="22"/>
      <w:szCs w:val="22"/>
    </w:rPr>
  </w:style>
  <w:style w:type="character" w:customStyle="1" w:styleId="ListLabel56">
    <w:name w:val="ListLabel 56"/>
    <w:qFormat/>
    <w:rsid w:val="003B23E7"/>
    <w:rPr>
      <w:b w:val="0"/>
      <w:color w:val="auto"/>
      <w:sz w:val="22"/>
    </w:rPr>
  </w:style>
  <w:style w:type="character" w:customStyle="1" w:styleId="ListLabel57">
    <w:name w:val="ListLabel 57"/>
    <w:qFormat/>
    <w:rsid w:val="003B23E7"/>
    <w:rPr>
      <w:b w:val="0"/>
      <w:color w:val="auto"/>
      <w:sz w:val="22"/>
    </w:rPr>
  </w:style>
  <w:style w:type="character" w:customStyle="1" w:styleId="ListLabel58">
    <w:name w:val="ListLabel 58"/>
    <w:qFormat/>
    <w:rsid w:val="003B23E7"/>
    <w:rPr>
      <w:sz w:val="22"/>
      <w:szCs w:val="22"/>
    </w:rPr>
  </w:style>
  <w:style w:type="character" w:customStyle="1" w:styleId="ListLabel59">
    <w:name w:val="ListLabel 59"/>
    <w:qFormat/>
    <w:rsid w:val="003B23E7"/>
    <w:rPr>
      <w:sz w:val="22"/>
      <w:szCs w:val="22"/>
    </w:rPr>
  </w:style>
  <w:style w:type="character" w:customStyle="1" w:styleId="ListLabel60">
    <w:name w:val="ListLabel 60"/>
    <w:qFormat/>
    <w:rsid w:val="003B23E7"/>
    <w:rPr>
      <w:b w:val="0"/>
      <w:color w:val="auto"/>
      <w:sz w:val="22"/>
    </w:rPr>
  </w:style>
  <w:style w:type="character" w:customStyle="1" w:styleId="ListLabel61">
    <w:name w:val="ListLabel 61"/>
    <w:qFormat/>
    <w:rsid w:val="003B23E7"/>
    <w:rPr>
      <w:b w:val="0"/>
      <w:color w:val="auto"/>
      <w:sz w:val="22"/>
    </w:rPr>
  </w:style>
  <w:style w:type="character" w:customStyle="1" w:styleId="ListLabel62">
    <w:name w:val="ListLabel 62"/>
    <w:qFormat/>
    <w:rsid w:val="003B23E7"/>
    <w:rPr>
      <w:sz w:val="22"/>
      <w:szCs w:val="22"/>
    </w:rPr>
  </w:style>
  <w:style w:type="character" w:customStyle="1" w:styleId="ListLabel63">
    <w:name w:val="ListLabel 63"/>
    <w:qFormat/>
    <w:rsid w:val="003B23E7"/>
    <w:rPr>
      <w:b w:val="0"/>
      <w:color w:val="auto"/>
      <w:sz w:val="22"/>
    </w:rPr>
  </w:style>
  <w:style w:type="character" w:customStyle="1" w:styleId="ListLabel64">
    <w:name w:val="ListLabel 64"/>
    <w:qFormat/>
    <w:rsid w:val="003B23E7"/>
    <w:rPr>
      <w:b w:val="0"/>
      <w:color w:val="auto"/>
      <w:sz w:val="22"/>
    </w:rPr>
  </w:style>
  <w:style w:type="character" w:customStyle="1" w:styleId="ListLabel65">
    <w:name w:val="ListLabel 65"/>
    <w:qFormat/>
    <w:rsid w:val="003B23E7"/>
    <w:rPr>
      <w:sz w:val="22"/>
      <w:szCs w:val="22"/>
    </w:rPr>
  </w:style>
  <w:style w:type="character" w:customStyle="1" w:styleId="ListLabel66">
    <w:name w:val="ListLabel 66"/>
    <w:qFormat/>
    <w:rsid w:val="003B23E7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B23E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3B23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2332" TargetMode="External"/><Relationship Id="rId13" Type="http://schemas.openxmlformats.org/officeDocument/2006/relationships/hyperlink" Target="http://znanium.com/go.php?id=92969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12217" TargetMode="External"/><Relationship Id="rId12" Type="http://schemas.openxmlformats.org/officeDocument/2006/relationships/hyperlink" Target="http://znanium.com/go.php?id=9236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27" TargetMode="External"/><Relationship Id="rId11" Type="http://schemas.openxmlformats.org/officeDocument/2006/relationships/hyperlink" Target="http://znanium.com/go.php?id=7688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42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26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A97C-E409-404F-A05F-DC5A2FAF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4454</Characters>
  <Application>Microsoft Office Word</Application>
  <DocSecurity>0</DocSecurity>
  <Lines>37</Lines>
  <Paragraphs>10</Paragraphs>
  <ScaleCrop>false</ScaleCrop>
  <Company>Microsoft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5</cp:revision>
  <cp:lastPrinted>2019-02-15T10:04:00Z</cp:lastPrinted>
  <dcterms:created xsi:type="dcterms:W3CDTF">2019-04-03T14:34:00Z</dcterms:created>
  <dcterms:modified xsi:type="dcterms:W3CDTF">2019-07-02T05:07:00Z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